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F4" w:rsidRDefault="00172FF4" w:rsidP="00172FF4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:rsidR="00172FF4" w:rsidRDefault="00172FF4" w:rsidP="00172F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Uchwały Nr XXXIII/189/2018</w:t>
      </w:r>
    </w:p>
    <w:p w:rsidR="00172FF4" w:rsidRDefault="00172FF4" w:rsidP="00172F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Rady Gminy Domanice</w:t>
      </w:r>
    </w:p>
    <w:p w:rsidR="00172FF4" w:rsidRDefault="00172FF4" w:rsidP="00172F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 dnia 28 marca 2018r.</w:t>
      </w:r>
    </w:p>
    <w:p w:rsidR="00172FF4" w:rsidRDefault="00172FF4" w:rsidP="00172FF4">
      <w:pPr>
        <w:jc w:val="both"/>
        <w:rPr>
          <w:rFonts w:ascii="Times New Roman" w:hAnsi="Times New Roman"/>
          <w:sz w:val="24"/>
          <w:szCs w:val="24"/>
        </w:rPr>
      </w:pPr>
    </w:p>
    <w:p w:rsidR="00172FF4" w:rsidRDefault="00172FF4" w:rsidP="00172F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72FF4" w:rsidRDefault="00172FF4" w:rsidP="00172F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  Z  REALIZACJI  ZADANIA</w:t>
      </w:r>
    </w:p>
    <w:p w:rsidR="00172FF4" w:rsidRDefault="00172FF4" w:rsidP="00172FF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podmiotu rozliczającego dotacje:</w:t>
      </w:r>
    </w:p>
    <w:p w:rsidR="00172FF4" w:rsidRDefault="00172FF4" w:rsidP="00172FF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spółki wodnej:</w:t>
      </w:r>
    </w:p>
    <w:p w:rsidR="00172FF4" w:rsidRDefault="00172FF4" w:rsidP="00172FF4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……………………………………………………………………………………………………………………………………………………………………………...</w:t>
      </w:r>
    </w:p>
    <w:p w:rsidR="00172FF4" w:rsidRDefault="00172FF4" w:rsidP="00172FF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</w:p>
    <w:p w:rsidR="00172FF4" w:rsidRDefault="00172FF4" w:rsidP="00172FF4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72FF4" w:rsidRDefault="00172FF4" w:rsidP="00172FF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rachunku bankowego spółki wodnej:</w:t>
      </w:r>
    </w:p>
    <w:p w:rsidR="00172FF4" w:rsidRDefault="00172FF4" w:rsidP="00172FF4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172FF4" w:rsidRDefault="00172FF4" w:rsidP="00172FF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osób uprawnionych do składania oświadczeń woli w imieniu podmiotu rozliczającego dotację:</w:t>
      </w:r>
    </w:p>
    <w:p w:rsidR="00172FF4" w:rsidRDefault="00172FF4" w:rsidP="00172FF4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2FF4" w:rsidRDefault="00172FF4" w:rsidP="00172FF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Wielkość rozliczanej dotacji:</w:t>
      </w:r>
    </w:p>
    <w:p w:rsidR="00172FF4" w:rsidRDefault="00172FF4" w:rsidP="00172FF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Rozliczana kwota dotacji: ……………………………………………………</w:t>
      </w:r>
    </w:p>
    <w:p w:rsidR="00172FF4" w:rsidRDefault="00172FF4" w:rsidP="00172FF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………………………………………………………………………</w:t>
      </w:r>
    </w:p>
    <w:p w:rsidR="00172FF4" w:rsidRDefault="00172FF4" w:rsidP="00172FF4">
      <w:pPr>
        <w:rPr>
          <w:rFonts w:ascii="Times New Roman" w:hAnsi="Times New Roman"/>
          <w:sz w:val="24"/>
          <w:szCs w:val="24"/>
        </w:rPr>
      </w:pPr>
    </w:p>
    <w:p w:rsidR="00172FF4" w:rsidRDefault="00172FF4" w:rsidP="00172FF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zrealizowanego zadania z udziałem środków z dotacji:</w:t>
      </w:r>
    </w:p>
    <w:p w:rsidR="00172FF4" w:rsidRDefault="00172FF4" w:rsidP="00172FF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przedmiotowy zrealizowanego zadania:</w:t>
      </w:r>
    </w:p>
    <w:p w:rsidR="00172FF4" w:rsidRDefault="00172FF4" w:rsidP="00172FF4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2FF4" w:rsidRDefault="00172FF4" w:rsidP="00172FF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Osiągane rezultaty realizacji zadania:</w:t>
      </w:r>
    </w:p>
    <w:p w:rsidR="00172FF4" w:rsidRDefault="00172FF4" w:rsidP="00172FF4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2FF4" w:rsidRDefault="00172FF4" w:rsidP="00172FF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i miejsce realizacji zadania:</w:t>
      </w:r>
    </w:p>
    <w:p w:rsidR="00172FF4" w:rsidRDefault="00172FF4" w:rsidP="00172FF4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2FF4" w:rsidRDefault="00172FF4" w:rsidP="00172FF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Kalkulacja poniesionych kosztów realizacji zadania oraz wskazanie źródeł finansowania zadania:</w:t>
      </w:r>
    </w:p>
    <w:p w:rsidR="00172FF4" w:rsidRDefault="00172FF4" w:rsidP="00172FF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dokumentów potwierdzających poniesienie wydatków związanych z realizacją zadania finansowanego z dotacji</w:t>
      </w: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85"/>
        <w:gridCol w:w="1501"/>
        <w:gridCol w:w="1433"/>
        <w:gridCol w:w="1434"/>
        <w:gridCol w:w="1641"/>
        <w:gridCol w:w="1843"/>
      </w:tblGrid>
      <w:tr w:rsidR="00172FF4" w:rsidTr="00172FF4">
        <w:tc>
          <w:tcPr>
            <w:tcW w:w="14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72FF4" w:rsidRDefault="00172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 dokumentu</w:t>
            </w:r>
          </w:p>
        </w:tc>
        <w:tc>
          <w:tcPr>
            <w:tcW w:w="15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72FF4" w:rsidRDefault="00172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wystawienia dokumentu</w:t>
            </w:r>
          </w:p>
        </w:tc>
        <w:tc>
          <w:tcPr>
            <w:tcW w:w="143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72FF4" w:rsidRDefault="00172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kosztów</w:t>
            </w:r>
          </w:p>
        </w:tc>
        <w:tc>
          <w:tcPr>
            <w:tcW w:w="143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72FF4" w:rsidRDefault="00172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 kosztów</w:t>
            </w:r>
          </w:p>
        </w:tc>
        <w:tc>
          <w:tcPr>
            <w:tcW w:w="348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72FF4" w:rsidRDefault="00172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tym:</w:t>
            </w:r>
          </w:p>
        </w:tc>
      </w:tr>
      <w:tr w:rsidR="00172FF4" w:rsidTr="00172FF4">
        <w:tc>
          <w:tcPr>
            <w:tcW w:w="14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172FF4" w:rsidRDefault="00172FF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172FF4" w:rsidRDefault="00172FF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172FF4" w:rsidRDefault="00172FF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172FF4" w:rsidRDefault="00172FF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72FF4" w:rsidRDefault="00172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sfinansowany z dotacji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72FF4" w:rsidRDefault="00172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sfinansowany ze środków własnych</w:t>
            </w:r>
          </w:p>
        </w:tc>
      </w:tr>
      <w:tr w:rsidR="00172FF4" w:rsidTr="00172FF4"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FF4" w:rsidTr="00172FF4"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FF4" w:rsidTr="00172FF4"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FF4" w:rsidTr="00172FF4"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2FF4" w:rsidRDefault="00172FF4" w:rsidP="00172FF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źródeł finansowania zadania</w:t>
      </w: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41"/>
      </w:tblGrid>
      <w:tr w:rsidR="00172FF4" w:rsidTr="00172FF4">
        <w:tc>
          <w:tcPr>
            <w:tcW w:w="3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72FF4" w:rsidRDefault="00172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Źródła finansowania zadania</w:t>
            </w:r>
          </w:p>
        </w:tc>
        <w:tc>
          <w:tcPr>
            <w:tcW w:w="3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72FF4" w:rsidRDefault="00172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Łączna wartość poniesionych kosztów</w:t>
            </w:r>
          </w:p>
        </w:tc>
        <w:tc>
          <w:tcPr>
            <w:tcW w:w="3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72FF4" w:rsidRDefault="00172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Udział poszczególnych źródeł finansowania w łącznej wartości zadania w %</w:t>
            </w:r>
          </w:p>
        </w:tc>
      </w:tr>
      <w:tr w:rsidR="00172FF4" w:rsidTr="00172FF4">
        <w:tc>
          <w:tcPr>
            <w:tcW w:w="3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Wnioskowana dotacja</w:t>
            </w:r>
          </w:p>
        </w:tc>
        <w:tc>
          <w:tcPr>
            <w:tcW w:w="3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FF4" w:rsidTr="00172FF4">
        <w:tc>
          <w:tcPr>
            <w:tcW w:w="3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Środki własne</w:t>
            </w:r>
          </w:p>
        </w:tc>
        <w:tc>
          <w:tcPr>
            <w:tcW w:w="3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FF4" w:rsidTr="00172FF4">
        <w:tc>
          <w:tcPr>
            <w:tcW w:w="3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  <w:tc>
          <w:tcPr>
            <w:tcW w:w="3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FF4" w:rsidTr="00172FF4">
        <w:tc>
          <w:tcPr>
            <w:tcW w:w="3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30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72FF4" w:rsidRDefault="00172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72FF4" w:rsidRDefault="00172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172FF4" w:rsidRDefault="00172FF4" w:rsidP="00172F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72FF4" w:rsidRDefault="00172FF4" w:rsidP="00172FF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uwagi:</w:t>
      </w:r>
    </w:p>
    <w:p w:rsidR="00172FF4" w:rsidRDefault="00172FF4" w:rsidP="00172FF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Podpisy osób upoważnionych do składania oświadczeń woli w imieniu wnioskodawcy:</w:t>
      </w:r>
    </w:p>
    <w:p w:rsidR="00172FF4" w:rsidRDefault="00172FF4" w:rsidP="00172FF4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72FF4" w:rsidRDefault="00172FF4" w:rsidP="00172FF4">
      <w:pPr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Załączniki:</w:t>
      </w:r>
    </w:p>
    <w:p w:rsidR="00172FF4" w:rsidRDefault="00172FF4" w:rsidP="00172FF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Uwierzytelnione kserokopie dokumentów potwierdzających wykorzystanie dotacji,</w:t>
      </w:r>
    </w:p>
    <w:p w:rsidR="00172FF4" w:rsidRDefault="00172FF4" w:rsidP="00172FF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Uwierzytelnione kserokopie protokołu odbioru robót, jeżeli ze względu na rodzaj wykonywanych zadań wymagane było sporządzanie protokołu.</w:t>
      </w:r>
    </w:p>
    <w:p w:rsidR="00E77949" w:rsidRDefault="00E77949">
      <w:bookmarkStart w:id="0" w:name="_GoBack"/>
      <w:bookmarkEnd w:id="0"/>
    </w:p>
    <w:sectPr w:rsidR="00E77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F4"/>
    <w:rsid w:val="00172FF4"/>
    <w:rsid w:val="00E7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E0C02-0045-4AF2-B1B7-8479B87A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FF4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172F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Niedziółka</dc:creator>
  <cp:keywords/>
  <dc:description/>
  <cp:lastModifiedBy>Joanna Niedziółka</cp:lastModifiedBy>
  <cp:revision>2</cp:revision>
  <cp:lastPrinted>2018-04-09T06:33:00Z</cp:lastPrinted>
  <dcterms:created xsi:type="dcterms:W3CDTF">2018-04-09T06:33:00Z</dcterms:created>
  <dcterms:modified xsi:type="dcterms:W3CDTF">2018-04-09T06:33:00Z</dcterms:modified>
</cp:coreProperties>
</file>